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50" w:rsidRPr="00E53C59" w:rsidRDefault="009C5150" w:rsidP="009C5150">
      <w:pPr>
        <w:pStyle w:val="Rodotekst"/>
        <w:rPr>
          <w:b/>
        </w:rPr>
      </w:pPr>
      <w:bookmarkStart w:id="0" w:name="_GoBack"/>
      <w:bookmarkEnd w:id="0"/>
      <w:r w:rsidRPr="00E53C59">
        <w:rPr>
          <w:b/>
        </w:rPr>
        <w:t>Metro Warszawskie Sp. z o.o. żąda podania od kandydata jedynie takich danych osobowych, które wskazane są w obowiązujących przepisach prawa.</w:t>
      </w:r>
    </w:p>
    <w:p w:rsidR="009C5150" w:rsidRDefault="009C5150" w:rsidP="009C5150">
      <w:pPr>
        <w:pStyle w:val="Rodotekst"/>
      </w:pPr>
      <w:r>
        <w:t xml:space="preserve">Cel i podstawy przetwarzania Państwa danych osobowych w zakresie wskazanym w przepisach prawa pracy będą przetwarzane w celu przeprowadzenia obecnego postępowania rekrutacyjnego (art. 6 ust. 1 lit. b RODO), natomiast inne dane, w tym </w:t>
      </w:r>
      <w:r w:rsidRPr="00313855">
        <w:t>dodatkowe uprawnienia,</w:t>
      </w:r>
      <w:r>
        <w:t xml:space="preserve"> umiejętności, zainteresowania (</w:t>
      </w:r>
      <w:r w:rsidRPr="00313855">
        <w:t>np. stopień znajomości języków obcych,</w:t>
      </w:r>
      <w:r>
        <w:t xml:space="preserve"> prawo jazdy, obsługa komputera) na podstawie zgody (art. 6 ust. 1 lit. a RODO), która może zostać odwołana w dowolnym czasie. </w:t>
      </w:r>
    </w:p>
    <w:p w:rsidR="009C5150" w:rsidRPr="00AF7977" w:rsidRDefault="009C5150" w:rsidP="009C5150">
      <w:pPr>
        <w:pStyle w:val="Rodotekst"/>
      </w:pPr>
      <w:r w:rsidRPr="00313855">
        <w:t>Podanie danych osobowych przekraczających zakres danych wymaganych</w:t>
      </w:r>
      <w:r>
        <w:t xml:space="preserve"> w</w:t>
      </w:r>
      <w:r w:rsidRPr="00313855">
        <w:t xml:space="preserve"> </w:t>
      </w:r>
      <w:r>
        <w:t>Przepisach prawa pracy</w:t>
      </w:r>
      <w:r w:rsidRPr="00E05940">
        <w:t xml:space="preserve"> z art. </w:t>
      </w:r>
      <w:r>
        <w:t xml:space="preserve"> 22</w:t>
      </w:r>
      <w:r w:rsidRPr="00392F0E">
        <w:rPr>
          <w:vertAlign w:val="superscript"/>
        </w:rPr>
        <w:t>1</w:t>
      </w:r>
      <w:r w:rsidRPr="00313855">
        <w:t xml:space="preserve"> </w:t>
      </w:r>
      <w:r w:rsidRPr="00E05940">
        <w:t xml:space="preserve"> Kodeksu pracy </w:t>
      </w:r>
      <w:r>
        <w:t>[</w:t>
      </w:r>
      <w:r w:rsidRPr="00313855">
        <w:t xml:space="preserve">czyli danych innych niż imię </w:t>
      </w:r>
      <w:r>
        <w:t>(imiona) i nazwisko</w:t>
      </w:r>
      <w:r w:rsidRPr="00313855">
        <w:t>, data u</w:t>
      </w:r>
      <w:r>
        <w:t xml:space="preserve">rodzenia, </w:t>
      </w:r>
      <w:r w:rsidRPr="00C72A3A">
        <w:t xml:space="preserve">dane kontaktowe wskazane przez taką osobę, wykształcenie, kwalifikacje zawodowe, przebieg dotychczasowego wykształcenia] </w:t>
      </w:r>
      <w:r w:rsidRPr="00C72A3A">
        <w:rPr>
          <w:b/>
        </w:rPr>
        <w:t xml:space="preserve">oznacza, WYRAŻENIE ZGODY na przetwarzanie tych dodatkowych </w:t>
      </w:r>
      <w:r w:rsidRPr="00945575">
        <w:rPr>
          <w:b/>
        </w:rPr>
        <w:t>danych osobowych na potrzeby danej rekrutacji</w:t>
      </w:r>
      <w:r w:rsidRPr="00AF7977">
        <w:rPr>
          <w:b/>
        </w:rPr>
        <w:t>. W przypadku podania z własnej inicjatywy danych osobowych określonych w art. 9 ust.1 RODO zobowiązani są Państwo do wyrażenia wyraźnej zgody do przetwarzania  tych danych (według zał. nr 4)</w:t>
      </w:r>
    </w:p>
    <w:p w:rsidR="009C5150" w:rsidRPr="00313855" w:rsidRDefault="009C5150" w:rsidP="009C5150">
      <w:pPr>
        <w:pStyle w:val="Rodo1"/>
        <w:numPr>
          <w:ilvl w:val="0"/>
          <w:numId w:val="8"/>
        </w:numPr>
      </w:pPr>
      <w:r w:rsidRPr="00313855">
        <w:t>Administratorem da</w:t>
      </w:r>
      <w:r>
        <w:t>nych osobowych zawartych w Państwa</w:t>
      </w:r>
      <w:r w:rsidRPr="00313855">
        <w:t xml:space="preserve"> zg</w:t>
      </w:r>
      <w:r>
        <w:t xml:space="preserve">łoszeniu jest Metro Warszawskie Sp. z o.o. </w:t>
      </w:r>
      <w:r w:rsidRPr="00313855">
        <w:t>z siedzibą w Warszawie przy ul. Wilczy Dół 5, 02-798 Warszawa („Metro”).</w:t>
      </w:r>
    </w:p>
    <w:p w:rsidR="009C5150" w:rsidRPr="00131A2B" w:rsidRDefault="009C5150" w:rsidP="009C5150">
      <w:pPr>
        <w:pStyle w:val="Rodo1"/>
        <w:numPr>
          <w:ilvl w:val="0"/>
          <w:numId w:val="8"/>
        </w:numPr>
      </w:pPr>
      <w:r>
        <w:t>Mogą Państwo</w:t>
      </w:r>
      <w:r w:rsidRPr="00313855">
        <w:t xml:space="preserve"> skontaktować się z inspektorem ochrony danyc</w:t>
      </w:r>
      <w:r>
        <w:t>h Metra („Inspektor") wysyłając</w:t>
      </w:r>
      <w:r>
        <w:br/>
        <w:t>e-</w:t>
      </w:r>
      <w:r w:rsidRPr="00313855">
        <w:t>maila na</w:t>
      </w:r>
      <w:r>
        <w:t xml:space="preserve"> </w:t>
      </w:r>
      <w:r w:rsidRPr="00313855">
        <w:t>adres</w:t>
      </w:r>
      <w:r w:rsidRPr="00131A2B">
        <w:t xml:space="preserve">: </w:t>
      </w:r>
      <w:hyperlink r:id="rId7" w:history="1">
        <w:r>
          <w:rPr>
            <w:rStyle w:val="Hipercze"/>
          </w:rPr>
          <w:t>iod@metro.waw.pl</w:t>
        </w:r>
      </w:hyperlink>
    </w:p>
    <w:p w:rsidR="009C5150" w:rsidRPr="00313855" w:rsidRDefault="009C5150" w:rsidP="009C5150">
      <w:pPr>
        <w:pStyle w:val="Rodo1"/>
        <w:numPr>
          <w:ilvl w:val="0"/>
          <w:numId w:val="8"/>
        </w:numPr>
      </w:pPr>
      <w:r w:rsidRPr="00313855">
        <w:t xml:space="preserve">Polecamy kontakt z Inspektorem w szczególności w przypadku, w którym </w:t>
      </w:r>
      <w:r>
        <w:t xml:space="preserve">chcecie Państwo skorzystać z przysługujących </w:t>
      </w:r>
      <w:r w:rsidRPr="00313855">
        <w:t xml:space="preserve"> praw tj. prawa dostępu do danych; </w:t>
      </w:r>
      <w:r>
        <w:t>ich sprostowania, usunięcia lub </w:t>
      </w:r>
      <w:r w:rsidRPr="00313855">
        <w:t>ograniczenia przetwarzania oraz prawa do wniesienia sprze</w:t>
      </w:r>
      <w:r>
        <w:t>ciwu wobec przetwarzania, o ile </w:t>
      </w:r>
      <w:r w:rsidRPr="00313855">
        <w:t>sprzeciw uzasadniony jes</w:t>
      </w:r>
      <w:r>
        <w:t>t przyczynami związanymi z Państwa</w:t>
      </w:r>
      <w:r w:rsidRPr="00313855">
        <w:t xml:space="preserve"> szczególną sytuacją.</w:t>
      </w:r>
    </w:p>
    <w:p w:rsidR="009C5150" w:rsidRPr="00313855" w:rsidRDefault="009C5150" w:rsidP="009C5150">
      <w:pPr>
        <w:pStyle w:val="Rodo1"/>
        <w:numPr>
          <w:ilvl w:val="0"/>
          <w:numId w:val="8"/>
        </w:numPr>
        <w:spacing w:after="0"/>
        <w:ind w:left="714" w:hanging="357"/>
      </w:pPr>
      <w:r>
        <w:t>Metro będzie przetwarzać Państwa</w:t>
      </w:r>
      <w:r w:rsidRPr="00313855">
        <w:t xml:space="preserve"> dane osobowe w następujących celach:</w:t>
      </w:r>
    </w:p>
    <w:p w:rsidR="009C5150" w:rsidRPr="00240040" w:rsidRDefault="009C5150" w:rsidP="009C5150">
      <w:pPr>
        <w:pStyle w:val="RODO10"/>
        <w:numPr>
          <w:ilvl w:val="0"/>
          <w:numId w:val="10"/>
        </w:numPr>
      </w:pPr>
      <w:r w:rsidRPr="00240040">
        <w:t xml:space="preserve">w celu przeprowadzenia procesu rekrutacyjnego na stanowisko, o które się ubiegasz </w:t>
      </w:r>
      <w:r>
        <w:t>-</w:t>
      </w:r>
      <w:r w:rsidRPr="00240040">
        <w:t xml:space="preserve"> podstawą prawną przetwarzania jest obowiązek prawny Metra wynikający z przepisów prawa pracy, a w zakresie danych niewymaganych przepisami prawa - podstawą</w:t>
      </w:r>
      <w:r>
        <w:t xml:space="preserve"> prawną przetwarzania jest Państwa</w:t>
      </w:r>
      <w:r w:rsidRPr="00240040">
        <w:t xml:space="preserve"> zgoda;</w:t>
      </w:r>
    </w:p>
    <w:p w:rsidR="009C5150" w:rsidRPr="00240040" w:rsidRDefault="009C5150" w:rsidP="009C5150">
      <w:pPr>
        <w:pStyle w:val="RODO10"/>
        <w:numPr>
          <w:ilvl w:val="0"/>
          <w:numId w:val="10"/>
        </w:numPr>
      </w:pPr>
      <w:r w:rsidRPr="00240040">
        <w:t>w celu prowadzenia przyszły</w:t>
      </w:r>
      <w:r>
        <w:t>ch rekrutacji - o ile udzielili Państwo</w:t>
      </w:r>
      <w:r w:rsidRPr="00240040">
        <w:t xml:space="preserve"> w tym zakresie stosownej zgody, która będzie podstawą prawną takiego przetwarzania;</w:t>
      </w:r>
    </w:p>
    <w:p w:rsidR="009C5150" w:rsidRPr="00240040" w:rsidRDefault="009C5150" w:rsidP="009C5150">
      <w:pPr>
        <w:pStyle w:val="RODO10"/>
        <w:numPr>
          <w:ilvl w:val="0"/>
          <w:numId w:val="10"/>
        </w:numPr>
      </w:pPr>
      <w:r w:rsidRPr="00240040">
        <w:t>w celu ewentualnego ustalenia, dochodzenia lub obrony przed roszczeniami - podstawą prawną przetwarzania danych będzie prawnie uzasadniony interes polegający na możliwości ustalania i dochodzenia przez nas roszczeń (należności) lub obrony przed takimi roszczeniami.</w:t>
      </w:r>
    </w:p>
    <w:p w:rsidR="009C5150" w:rsidRPr="00313855" w:rsidRDefault="009C5150" w:rsidP="009C5150">
      <w:pPr>
        <w:pStyle w:val="Rodo1"/>
      </w:pPr>
      <w:r>
        <w:t>Państwa</w:t>
      </w:r>
      <w:r w:rsidRPr="00313855">
        <w:t xml:space="preserve"> dane nie będą udostępniane podmiotom trzecim.</w:t>
      </w:r>
    </w:p>
    <w:p w:rsidR="009C5150" w:rsidRPr="00313855" w:rsidRDefault="009C5150" w:rsidP="009C5150">
      <w:pPr>
        <w:pStyle w:val="Rodo1"/>
      </w:pPr>
      <w:r>
        <w:t>Państwa</w:t>
      </w:r>
      <w:r w:rsidRPr="00313855">
        <w:t xml:space="preserve"> dane nie będą przekazywane poza terytorium Europejskiego Obszaru Gospodarczego.</w:t>
      </w:r>
    </w:p>
    <w:p w:rsidR="009C5150" w:rsidRPr="005B2686" w:rsidRDefault="009C5150" w:rsidP="009C5150">
      <w:pPr>
        <w:pStyle w:val="Rodo1"/>
      </w:pPr>
      <w:r w:rsidRPr="005B2686">
        <w:t xml:space="preserve">Jeżeli Metro </w:t>
      </w:r>
      <w:r>
        <w:t>nie zdecyduje się zawrzeć z Państwem umowy o pracę, Państwa</w:t>
      </w:r>
      <w:r w:rsidRPr="005B2686">
        <w:t xml:space="preserve"> dane zostaną trwale usunięte niezwłocznie po zakończeniu procesu rekrutacji. Jeżeli udzielił</w:t>
      </w:r>
      <w:r>
        <w:t>eś zgody na wykorzystanie Państwa</w:t>
      </w:r>
      <w:r w:rsidRPr="005B2686">
        <w:t xml:space="preserve"> danych w przyszłyc</w:t>
      </w:r>
      <w:r>
        <w:t>h rekrutacjach, Państwa</w:t>
      </w:r>
      <w:r w:rsidRPr="005B2686">
        <w:t xml:space="preserve"> dane mogą być wykorzystane do momentu odwołania tej zgody nie dłużej jednak niż przez okres 6 miesięcy od dnia otrzymania danych. W zakresie w jakim dane są przetwarzane dla realizacji naszych prawnie uzasadnionych interesów, będziemy je przetwarzać przez okres istnienia prawnie uzasadnionego interesu.</w:t>
      </w:r>
    </w:p>
    <w:p w:rsidR="009C5150" w:rsidRDefault="009C5150" w:rsidP="009C5150">
      <w:pPr>
        <w:pStyle w:val="Rodo1"/>
        <w:numPr>
          <w:ilvl w:val="0"/>
          <w:numId w:val="0"/>
        </w:numPr>
        <w:ind w:left="360"/>
      </w:pPr>
    </w:p>
    <w:p w:rsidR="009C5150" w:rsidRPr="007E052D" w:rsidRDefault="009C5150" w:rsidP="009C5150">
      <w:pPr>
        <w:pStyle w:val="Rodo1"/>
      </w:pPr>
      <w:r w:rsidRPr="007E052D">
        <w:t>W zakresie w jakim przetwarzanie danych osobowych odb</w:t>
      </w:r>
      <w:r>
        <w:t>ywa się na podstawie zgody, macie Państwo</w:t>
      </w:r>
      <w:r w:rsidRPr="007E052D">
        <w:t xml:space="preserve"> prawo do jej cofnięcia w dowolnym momencie. Nie wpływa to na zgodność z prawem przetwarzania, którego dokonano na podstawie zgody przed jej cofnięciem.</w:t>
      </w:r>
    </w:p>
    <w:p w:rsidR="009C5150" w:rsidRPr="007E052D" w:rsidRDefault="009C5150" w:rsidP="009C5150">
      <w:pPr>
        <w:pStyle w:val="Rodo1"/>
      </w:pPr>
      <w:r>
        <w:t>Macie Państwo</w:t>
      </w:r>
      <w:r w:rsidRPr="007E052D">
        <w:t xml:space="preserve"> prawo wniesienia skargi do Prezesa Urzędu Ochrony Danych Osobowych.</w:t>
      </w:r>
    </w:p>
    <w:p w:rsidR="009C5150" w:rsidRDefault="009C5150" w:rsidP="009C5150">
      <w:pPr>
        <w:pStyle w:val="Rodo1"/>
      </w:pPr>
      <w:r>
        <w:t>Wszystkie dane podajcie Państwo</w:t>
      </w:r>
      <w:r w:rsidRPr="007E052D">
        <w:t xml:space="preserve"> dobrowolnie, z tym, że Metro Warszawskie</w:t>
      </w:r>
      <w:r>
        <w:t xml:space="preserve"> Sp. z o.o. </w:t>
      </w:r>
      <w:r w:rsidRPr="007E052D">
        <w:t xml:space="preserve"> </w:t>
      </w:r>
      <w:r w:rsidRPr="00024535">
        <w:t>żąda</w:t>
      </w:r>
      <w:r w:rsidRPr="007E052D">
        <w:t xml:space="preserve"> podania danych w</w:t>
      </w:r>
      <w:r>
        <w:t xml:space="preserve"> zakresie wynikającym z art. 22</w:t>
      </w:r>
      <w:r w:rsidRPr="00C23952">
        <w:rPr>
          <w:vertAlign w:val="superscript"/>
        </w:rPr>
        <w:t>1</w:t>
      </w:r>
      <w:r>
        <w:t xml:space="preserve"> Kodeksu pracy. </w:t>
      </w:r>
    </w:p>
    <w:p w:rsidR="009C5150" w:rsidRDefault="009C5150" w:rsidP="009C5150">
      <w:pPr>
        <w:pStyle w:val="Rodo1"/>
      </w:pPr>
      <w:r>
        <w:t>Nie będziecie Państwo podlegali</w:t>
      </w:r>
      <w:r w:rsidRPr="007E052D">
        <w:t xml:space="preserve"> zautomatyzowanemu podejmowaniu</w:t>
      </w:r>
      <w:r w:rsidRPr="00313855">
        <w:t xml:space="preserve"> decyzji, w tym profilowaniu.</w:t>
      </w:r>
    </w:p>
    <w:p w:rsidR="009C5150" w:rsidRPr="00313855" w:rsidRDefault="009C5150" w:rsidP="009C5150">
      <w:pPr>
        <w:pStyle w:val="Rodo1"/>
        <w:numPr>
          <w:ilvl w:val="0"/>
          <w:numId w:val="0"/>
        </w:numPr>
        <w:ind w:left="720"/>
      </w:pPr>
    </w:p>
    <w:p w:rsidR="009C5150" w:rsidRDefault="009C5150" w:rsidP="009C5150">
      <w:pPr>
        <w:pStyle w:val="Rodotytu"/>
      </w:pPr>
      <w:r>
        <w:t xml:space="preserve">             </w:t>
      </w:r>
      <w:r w:rsidRPr="00AF7977">
        <w:t xml:space="preserve">Klauzula  informacyjna dla kandydata, który </w:t>
      </w:r>
      <w:r w:rsidRPr="00313855">
        <w:t xml:space="preserve">przesłał </w:t>
      </w:r>
      <w:r>
        <w:t>swoje dokumenty aplikacyjne     bez </w:t>
      </w:r>
      <w:r w:rsidRPr="00313855">
        <w:t>związku z konkretną rekrutacją</w:t>
      </w:r>
    </w:p>
    <w:p w:rsidR="009C5150" w:rsidRPr="00E53C59" w:rsidRDefault="009C5150" w:rsidP="009C5150">
      <w:pPr>
        <w:pStyle w:val="Rodotekst"/>
        <w:rPr>
          <w:b/>
        </w:rPr>
      </w:pPr>
      <w:r w:rsidRPr="00E53C59">
        <w:rPr>
          <w:b/>
        </w:rPr>
        <w:t>Metro Warszawskie Sp. z o.o. żąda podania od kandydata jedynie takich danych osobowych, które wskazane są w obowiązujących przepisach prawa.</w:t>
      </w:r>
    </w:p>
    <w:p w:rsidR="009C5150" w:rsidRDefault="009C5150" w:rsidP="009C5150">
      <w:pPr>
        <w:pStyle w:val="Rodotekst"/>
      </w:pPr>
      <w:r>
        <w:t xml:space="preserve">Cel i podstawy przetwarzania Państwa danych osobowych w zakresie wskazanym w przepisach prawa pracy będą przetwarzane w celu przeprowadzenia obecnego postępowania rekrutacyjnego (art. 6 ust. 1 lit. b RODO), natomiast inne dane, w tym </w:t>
      </w:r>
      <w:r w:rsidRPr="00313855">
        <w:t>dodatkowe uprawnienia,</w:t>
      </w:r>
      <w:r>
        <w:t xml:space="preserve"> umiejętności, zainteresowania (</w:t>
      </w:r>
      <w:r w:rsidRPr="00313855">
        <w:t>np. stopień znajomości języków obcych,</w:t>
      </w:r>
      <w:r>
        <w:t xml:space="preserve"> prawo jazdy, obsługa komputera) na podstawie zgody (art. 6 ust. 1 lit. a RODO), która może zostać odwołana w dowolnym czasie. </w:t>
      </w:r>
    </w:p>
    <w:p w:rsidR="009C5150" w:rsidRPr="00AF7977" w:rsidRDefault="009C5150" w:rsidP="009C5150">
      <w:pPr>
        <w:pStyle w:val="Rodotekst"/>
      </w:pPr>
      <w:r w:rsidRPr="00313855">
        <w:t>Podanie danych osobowych przekraczających zakres danych wymaganych</w:t>
      </w:r>
      <w:r>
        <w:t xml:space="preserve"> w</w:t>
      </w:r>
      <w:r w:rsidRPr="00313855">
        <w:t xml:space="preserve"> </w:t>
      </w:r>
      <w:r>
        <w:t>Przepisach prawa pracy</w:t>
      </w:r>
      <w:r w:rsidRPr="00E05940">
        <w:t xml:space="preserve"> z art. </w:t>
      </w:r>
      <w:r>
        <w:t xml:space="preserve"> 22</w:t>
      </w:r>
      <w:r w:rsidRPr="00392F0E">
        <w:rPr>
          <w:vertAlign w:val="superscript"/>
        </w:rPr>
        <w:t>1</w:t>
      </w:r>
      <w:r w:rsidRPr="00313855">
        <w:t xml:space="preserve"> </w:t>
      </w:r>
      <w:r w:rsidRPr="00E05940">
        <w:t xml:space="preserve"> Kodeksu pracy </w:t>
      </w:r>
      <w:r>
        <w:t>[</w:t>
      </w:r>
      <w:r w:rsidRPr="00313855">
        <w:t xml:space="preserve">czyli danych innych niż imię </w:t>
      </w:r>
      <w:r>
        <w:t>(imiona) i nazwisko</w:t>
      </w:r>
      <w:r w:rsidRPr="00313855">
        <w:t>, data u</w:t>
      </w:r>
      <w:r>
        <w:t xml:space="preserve">rodzenia, </w:t>
      </w:r>
      <w:r w:rsidRPr="00C72A3A">
        <w:t xml:space="preserve">dane kontaktowe wskazane przez taką osobę, wykształcenie, kwalifikacje zawodowe, przebieg dotychczasowego wykształcenia] </w:t>
      </w:r>
      <w:r w:rsidRPr="00C72A3A">
        <w:rPr>
          <w:b/>
        </w:rPr>
        <w:t xml:space="preserve">oznacza, WYRAŻENIE ZGODY na przetwarzanie tych dodatkowych </w:t>
      </w:r>
      <w:r w:rsidRPr="00945575">
        <w:rPr>
          <w:b/>
        </w:rPr>
        <w:t>danych osobowych na potrzeby danej rekrutacji.</w:t>
      </w:r>
      <w:r>
        <w:rPr>
          <w:b/>
        </w:rPr>
        <w:t xml:space="preserve"> </w:t>
      </w:r>
      <w:r w:rsidRPr="00AF7977">
        <w:rPr>
          <w:b/>
        </w:rPr>
        <w:t>W przypadku podania z własnej inicjatywy danych osobowych określonych w art. 9 ust. 1 RODO zobowiązani sa Państwo do wyra</w:t>
      </w:r>
      <w:r>
        <w:rPr>
          <w:b/>
        </w:rPr>
        <w:t>żenia wyraźnej zgody do przetwarz</w:t>
      </w:r>
      <w:r w:rsidRPr="00AF7977">
        <w:rPr>
          <w:b/>
        </w:rPr>
        <w:t>ania  tych danych (według zał. nr 4)</w:t>
      </w:r>
    </w:p>
    <w:p w:rsidR="009C5150" w:rsidRPr="007E052D" w:rsidRDefault="009C5150" w:rsidP="009C5150">
      <w:pPr>
        <w:pStyle w:val="Rodo1"/>
        <w:numPr>
          <w:ilvl w:val="0"/>
          <w:numId w:val="9"/>
        </w:numPr>
      </w:pPr>
      <w:r w:rsidRPr="007E052D">
        <w:t>Administratorem da</w:t>
      </w:r>
      <w:r>
        <w:t>nych osobowych zawartych w Państwa</w:t>
      </w:r>
      <w:r w:rsidRPr="007E052D">
        <w:t xml:space="preserve"> zgłoszeniu jest Metro Warszawskie </w:t>
      </w:r>
      <w:r>
        <w:t xml:space="preserve">Sp. z o.o. </w:t>
      </w:r>
      <w:r w:rsidRPr="007E052D">
        <w:t>z siedzibą w Warszawie przy ul. Wilczy Dół 5, 02-798 Warszawa („Metro”).</w:t>
      </w:r>
    </w:p>
    <w:p w:rsidR="009C5150" w:rsidRPr="007E052D" w:rsidRDefault="009C5150" w:rsidP="009C5150">
      <w:pPr>
        <w:pStyle w:val="Rodo1"/>
        <w:numPr>
          <w:ilvl w:val="0"/>
          <w:numId w:val="9"/>
        </w:numPr>
      </w:pPr>
      <w:r>
        <w:t>Możecie Państwo</w:t>
      </w:r>
      <w:r w:rsidRPr="007E052D">
        <w:t xml:space="preserve"> skontaktować się z inspektorem ochrony danych Metra (</w:t>
      </w:r>
      <w:r>
        <w:t>„Inspektor”) wysyłając e-</w:t>
      </w:r>
      <w:r w:rsidRPr="007E052D">
        <w:t xml:space="preserve">maila na adres: </w:t>
      </w:r>
      <w:hyperlink r:id="rId8" w:history="1">
        <w:r>
          <w:rPr>
            <w:rStyle w:val="Hipercze"/>
          </w:rPr>
          <w:t>iod@metro.waw.pl</w:t>
        </w:r>
      </w:hyperlink>
    </w:p>
    <w:p w:rsidR="009C5150" w:rsidRPr="007E052D" w:rsidRDefault="009C5150" w:rsidP="009C5150">
      <w:pPr>
        <w:pStyle w:val="Rodo1"/>
        <w:numPr>
          <w:ilvl w:val="0"/>
          <w:numId w:val="9"/>
        </w:numPr>
      </w:pPr>
      <w:r w:rsidRPr="007E052D">
        <w:t>Polecamy kontakt z Inspektorem w szczególno</w:t>
      </w:r>
      <w:r>
        <w:t xml:space="preserve">ści w przypadku, w którym chcecie Państwo skorzystać z przysługujących </w:t>
      </w:r>
      <w:r w:rsidRPr="007E052D">
        <w:t xml:space="preserve"> praw tj. prawa dostępu do danych; ich sprostowania, usunięcia lub ograniczenia przetwarzania oraz prawa do wniesienia sprzeciwu wobec przetwarzania, o ile sprzeciw uzasadniony jest przyczynami związanymi z Twoją szczególną sytuacją.</w:t>
      </w:r>
    </w:p>
    <w:p w:rsidR="009C5150" w:rsidRPr="007E052D" w:rsidRDefault="009C5150" w:rsidP="009C5150">
      <w:pPr>
        <w:pStyle w:val="Rodo1"/>
        <w:numPr>
          <w:ilvl w:val="0"/>
          <w:numId w:val="9"/>
        </w:numPr>
      </w:pPr>
      <w:r>
        <w:t>Metro będzie przetwarzać Państwa</w:t>
      </w:r>
      <w:r w:rsidRPr="007E052D">
        <w:t xml:space="preserve"> dane osobowe w następujących celach:</w:t>
      </w:r>
    </w:p>
    <w:p w:rsidR="009C5150" w:rsidRPr="007E052D" w:rsidRDefault="009C5150" w:rsidP="009C5150">
      <w:pPr>
        <w:pStyle w:val="Rodo1"/>
        <w:numPr>
          <w:ilvl w:val="0"/>
          <w:numId w:val="11"/>
        </w:numPr>
      </w:pPr>
      <w:r w:rsidRPr="007E052D">
        <w:t xml:space="preserve">w celu prowadzenia przyszłych </w:t>
      </w:r>
      <w:r>
        <w:t>rekrutacji - na podstawie Państwa</w:t>
      </w:r>
      <w:r w:rsidRPr="007E052D">
        <w:t xml:space="preserve"> zgody;</w:t>
      </w:r>
    </w:p>
    <w:p w:rsidR="009C5150" w:rsidRPr="007E052D" w:rsidRDefault="009C5150" w:rsidP="009C5150">
      <w:pPr>
        <w:pStyle w:val="Rodo1"/>
        <w:numPr>
          <w:ilvl w:val="0"/>
          <w:numId w:val="11"/>
        </w:numPr>
      </w:pPr>
      <w:r w:rsidRPr="007E052D">
        <w:t>w celu ewentualnego ustalenia, dochodzenia lub obrony przed roszczeniami - podstawą prawną przetwarzania danych będzie prawnie uzasadniony interes polegający na możliwości ustalania i dochodzenia przez nas roszczeń (należności) lub obrony przed takimi roszczeniami.</w:t>
      </w:r>
    </w:p>
    <w:p w:rsidR="009C5150" w:rsidRPr="007E052D" w:rsidRDefault="009C5150" w:rsidP="009C5150">
      <w:pPr>
        <w:pStyle w:val="Rodo1"/>
        <w:numPr>
          <w:ilvl w:val="0"/>
          <w:numId w:val="9"/>
        </w:numPr>
      </w:pPr>
      <w:r>
        <w:t>Państwa</w:t>
      </w:r>
      <w:r w:rsidRPr="007E052D">
        <w:t xml:space="preserve"> dane nie będą udostępniane podmiotom trzecim.</w:t>
      </w:r>
    </w:p>
    <w:p w:rsidR="009C5150" w:rsidRPr="007E052D" w:rsidRDefault="009C5150" w:rsidP="009C5150">
      <w:pPr>
        <w:pStyle w:val="Rodo1"/>
        <w:numPr>
          <w:ilvl w:val="0"/>
          <w:numId w:val="9"/>
        </w:numPr>
      </w:pPr>
      <w:r>
        <w:t>Państwa</w:t>
      </w:r>
      <w:r w:rsidRPr="007E052D">
        <w:t xml:space="preserve"> dane nie będą przekazywane poza terytorium Europejskiego Obszaru Gospodarczego.</w:t>
      </w:r>
    </w:p>
    <w:p w:rsidR="009C5150" w:rsidRPr="00313855" w:rsidRDefault="009C5150" w:rsidP="009C5150">
      <w:pPr>
        <w:pStyle w:val="Rodo1"/>
        <w:numPr>
          <w:ilvl w:val="0"/>
          <w:numId w:val="9"/>
        </w:numPr>
      </w:pPr>
      <w:r>
        <w:t>Państwa</w:t>
      </w:r>
      <w:r w:rsidRPr="007E052D">
        <w:t xml:space="preserve"> dane mogą być wykorzystane do momentu odwołania zgody na wykorzystanie danych do przyszłych rekrutacji nie dłużej jednak niż przez </w:t>
      </w:r>
      <w:r w:rsidRPr="005B2686">
        <w:t>okres 6 miesięcy od</w:t>
      </w:r>
      <w:r w:rsidRPr="007E052D">
        <w:t xml:space="preserve"> dnia</w:t>
      </w:r>
      <w:r>
        <w:t xml:space="preserve"> otrzymania danych. </w:t>
      </w:r>
      <w:r w:rsidRPr="00313855">
        <w:t>W zakresie w jakim dane są przetwarzane dla realizacji naszych prawnie uzasadnionych interesów, będziemy je przetwarzać przez okres istnienia prawnie uzasadnionego interesu.</w:t>
      </w:r>
    </w:p>
    <w:p w:rsidR="00B92DBD" w:rsidRDefault="00B92DBD" w:rsidP="00120DCA">
      <w:pPr>
        <w:pStyle w:val="Akapitzlist"/>
      </w:pPr>
    </w:p>
    <w:sectPr w:rsidR="00B92DBD" w:rsidSect="00C121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F0" w:rsidRDefault="00C93FF0" w:rsidP="00C121D6">
      <w:r>
        <w:separator/>
      </w:r>
    </w:p>
  </w:endnote>
  <w:endnote w:type="continuationSeparator" w:id="0">
    <w:p w:rsidR="00C93FF0" w:rsidRDefault="00C93FF0" w:rsidP="00C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F0" w:rsidRDefault="00C93FF0" w:rsidP="00C121D6">
      <w:r>
        <w:separator/>
      </w:r>
    </w:p>
  </w:footnote>
  <w:footnote w:type="continuationSeparator" w:id="0">
    <w:p w:rsidR="00C93FF0" w:rsidRDefault="00C93FF0" w:rsidP="00C1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1E7B190F"/>
    <w:multiLevelType w:val="hybridMultilevel"/>
    <w:tmpl w:val="2E086E1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8F70C35"/>
    <w:multiLevelType w:val="hybridMultilevel"/>
    <w:tmpl w:val="1BBE9814"/>
    <w:lvl w:ilvl="0" w:tplc="F7E849CE">
      <w:start w:val="1"/>
      <w:numFmt w:val="decimal"/>
      <w:pStyle w:val="Rodo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D99"/>
    <w:multiLevelType w:val="hybridMultilevel"/>
    <w:tmpl w:val="53AAFA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9B6045"/>
    <w:multiLevelType w:val="hybridMultilevel"/>
    <w:tmpl w:val="9608392C"/>
    <w:lvl w:ilvl="0" w:tplc="CCD8F696">
      <w:start w:val="12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E"/>
    <w:rsid w:val="000E60A8"/>
    <w:rsid w:val="00120DCA"/>
    <w:rsid w:val="003142DE"/>
    <w:rsid w:val="003762EC"/>
    <w:rsid w:val="006A0246"/>
    <w:rsid w:val="007732B3"/>
    <w:rsid w:val="009C5150"/>
    <w:rsid w:val="00B92DBD"/>
    <w:rsid w:val="00C121D6"/>
    <w:rsid w:val="00C93FF0"/>
    <w:rsid w:val="00CC3A17"/>
    <w:rsid w:val="00D8111B"/>
    <w:rsid w:val="00DA7247"/>
    <w:rsid w:val="00EC5709"/>
    <w:rsid w:val="00F22E6E"/>
    <w:rsid w:val="00F25B59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DF50F-7622-4C39-9DD4-7889AC3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2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6A0246"/>
    <w:rPr>
      <w:rFonts w:ascii="Arial" w:hAnsi="Arial" w:cs="Arial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6A024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6A0246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6A0246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6A024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6A0246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39pt">
    <w:name w:val="Body text (3) + 9 pt"/>
    <w:basedOn w:val="Bodytext3"/>
    <w:uiPriority w:val="99"/>
    <w:rsid w:val="006A0246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6A0246"/>
    <w:pPr>
      <w:shd w:val="clear" w:color="auto" w:fill="FFFFFF"/>
      <w:spacing w:before="400" w:after="160" w:line="240" w:lineRule="exact"/>
      <w:ind w:hanging="500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Heading11">
    <w:name w:val="Heading #11"/>
    <w:basedOn w:val="Normalny"/>
    <w:link w:val="Heading1"/>
    <w:uiPriority w:val="99"/>
    <w:rsid w:val="006A0246"/>
    <w:pPr>
      <w:shd w:val="clear" w:color="auto" w:fill="FFFFFF"/>
      <w:spacing w:after="400" w:line="226" w:lineRule="exact"/>
      <w:ind w:hanging="500"/>
      <w:jc w:val="center"/>
      <w:outlineLvl w:val="0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6A0246"/>
    <w:pPr>
      <w:shd w:val="clear" w:color="auto" w:fill="FFFFFF"/>
      <w:spacing w:line="200" w:lineRule="exact"/>
      <w:ind w:hanging="480"/>
      <w:jc w:val="both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E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0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1D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1D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dotekst">
    <w:name w:val="Rodo tekst"/>
    <w:basedOn w:val="Normalny"/>
    <w:link w:val="RodotekstZnak"/>
    <w:qFormat/>
    <w:rsid w:val="009C5150"/>
    <w:pPr>
      <w:widowControl/>
      <w:suppressAutoHyphens/>
      <w:spacing w:after="120"/>
      <w:mirrorIndents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Rodotytu">
    <w:name w:val="Rodo tytuł"/>
    <w:basedOn w:val="Normalny"/>
    <w:link w:val="RodotytuZnak"/>
    <w:qFormat/>
    <w:rsid w:val="009C5150"/>
    <w:pPr>
      <w:widowControl/>
      <w:suppressAutoHyphens/>
      <w:spacing w:after="120"/>
      <w:mirrorIndents/>
      <w:jc w:val="center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character" w:customStyle="1" w:styleId="RodotekstZnak">
    <w:name w:val="Rodo tekst Znak"/>
    <w:basedOn w:val="Domylnaczcionkaakapitu"/>
    <w:link w:val="Rodotekst"/>
    <w:rsid w:val="009C5150"/>
  </w:style>
  <w:style w:type="character" w:customStyle="1" w:styleId="RodotytuZnak">
    <w:name w:val="Rodo tytuł Znak"/>
    <w:basedOn w:val="Domylnaczcionkaakapitu"/>
    <w:link w:val="Rodotytu"/>
    <w:rsid w:val="009C5150"/>
    <w:rPr>
      <w:b/>
    </w:rPr>
  </w:style>
  <w:style w:type="paragraph" w:customStyle="1" w:styleId="Rodo1">
    <w:name w:val="Rodo 1."/>
    <w:basedOn w:val="Normalny"/>
    <w:link w:val="Rodo1Znak"/>
    <w:qFormat/>
    <w:rsid w:val="009C5150"/>
    <w:pPr>
      <w:widowControl/>
      <w:numPr>
        <w:numId w:val="7"/>
      </w:numPr>
      <w:suppressAutoHyphens/>
      <w:spacing w:after="120"/>
      <w:contextualSpacing/>
      <w:mirrorIndents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o1Znak">
    <w:name w:val="Rodo 1. Znak"/>
    <w:basedOn w:val="Domylnaczcionkaakapitu"/>
    <w:link w:val="Rodo1"/>
    <w:rsid w:val="009C5150"/>
  </w:style>
  <w:style w:type="paragraph" w:customStyle="1" w:styleId="RODO10">
    <w:name w:val="RODO 1)"/>
    <w:basedOn w:val="Normalny"/>
    <w:link w:val="RODO1Znak0"/>
    <w:qFormat/>
    <w:rsid w:val="009C5150"/>
    <w:pPr>
      <w:widowControl/>
      <w:suppressAutoHyphens/>
      <w:spacing w:after="120"/>
      <w:ind w:right="397"/>
      <w:contextualSpacing/>
      <w:mirrorIndents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O1Znak0">
    <w:name w:val="RODO 1) Znak"/>
    <w:basedOn w:val="Domylnaczcionkaakapitu"/>
    <w:link w:val="RODO10"/>
    <w:rsid w:val="009C5150"/>
  </w:style>
  <w:style w:type="character" w:styleId="Hipercze">
    <w:name w:val="Hyperlink"/>
    <w:basedOn w:val="Domylnaczcionkaakapitu"/>
    <w:uiPriority w:val="99"/>
    <w:unhideWhenUsed/>
    <w:rsid w:val="009C5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etro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Matuszewska</dc:creator>
  <cp:keywords/>
  <dc:description/>
  <cp:lastModifiedBy>Anna Matuszewska</cp:lastModifiedBy>
  <cp:revision>2</cp:revision>
  <cp:lastPrinted>2018-05-24T05:38:00Z</cp:lastPrinted>
  <dcterms:created xsi:type="dcterms:W3CDTF">2019-06-27T09:39:00Z</dcterms:created>
  <dcterms:modified xsi:type="dcterms:W3CDTF">2019-06-27T09:39:00Z</dcterms:modified>
</cp:coreProperties>
</file>